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Борисовича, 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Чарыков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905068471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Чарыков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86230905068471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Борисовича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78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0412365400575020872320184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31rplc-14">
    <w:name w:val="cat-ExternalSystemDefined grp-31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